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«СТРОЙПРОМСНАБ» Соколова Артема Владимировича, </w:t>
      </w:r>
      <w:r>
        <w:rPr>
          <w:rStyle w:val="cat-ExternalSystemDefinedgrp-4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4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9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ул. Береговая, д. 3/1,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Соколов А.В.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 «СТРОЙПРОМСНАБ»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Береговая, д. 3/1,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Соколов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А.В.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Соколов А.В. и</w:t>
      </w:r>
      <w:r>
        <w:rPr>
          <w:rFonts w:ascii="Times New Roman" w:eastAsia="Times New Roman" w:hAnsi="Times New Roman" w:cs="Times New Roman"/>
          <w:sz w:val="26"/>
          <w:szCs w:val="26"/>
        </w:rPr>
        <w:t>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Соколов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Подпунктом 5.1 п. 1 ст. 23 Налогового кодекса Российской Федерации (далее - НК РФ) предусмотрена обязанность налогоплательщиков представлять в налоговый </w:t>
      </w:r>
      <w:r>
        <w:rPr>
          <w:rFonts w:ascii="Times New Roman" w:eastAsia="Times New Roman" w:hAnsi="Times New Roman" w:cs="Times New Roman"/>
          <w:sz w:val="26"/>
          <w:szCs w:val="26"/>
        </w:rPr>
        <w:t>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Соколов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А.В.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86172404500208600002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Соколова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Соколов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Соколова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Соколов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Соколов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Соколов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Соколова А.В.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«СТРОЙПРОМСНАБ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Соколова Артема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0412365400135003572415175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</w:t>
      </w:r>
      <w:r>
        <w:rPr>
          <w:rFonts w:ascii="Times New Roman" w:eastAsia="Times New Roman" w:hAnsi="Times New Roman" w:cs="Times New Roman"/>
          <w:sz w:val="26"/>
          <w:szCs w:val="26"/>
        </w:rPr>
        <w:t>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3rplc-7">
    <w:name w:val="cat-ExternalSystemDefined grp-43 rplc-7"/>
    <w:basedOn w:val="DefaultParagraphFont"/>
  </w:style>
  <w:style w:type="character" w:customStyle="1" w:styleId="cat-PassportDatagrp-32rplc-8">
    <w:name w:val="cat-PassportData grp-32 rplc-8"/>
    <w:basedOn w:val="DefaultParagraphFont"/>
  </w:style>
  <w:style w:type="character" w:customStyle="1" w:styleId="cat-UserDefinedgrp-44rplc-9">
    <w:name w:val="cat-UserDefined grp-44 rplc-9"/>
    <w:basedOn w:val="DefaultParagraphFont"/>
  </w:style>
  <w:style w:type="character" w:customStyle="1" w:styleId="cat-PassportDatagrp-33rplc-11">
    <w:name w:val="cat-PassportData grp-33 rplc-11"/>
    <w:basedOn w:val="DefaultParagraphFont"/>
  </w:style>
  <w:style w:type="character" w:customStyle="1" w:styleId="cat-ExternalSystemDefinedgrp-41rplc-12">
    <w:name w:val="cat-ExternalSystemDefined grp-41 rplc-12"/>
    <w:basedOn w:val="DefaultParagraphFont"/>
  </w:style>
  <w:style w:type="character" w:customStyle="1" w:styleId="cat-ExternalSystemDefinedgrp-39rplc-13">
    <w:name w:val="cat-ExternalSystemDefined grp-39 rplc-13"/>
    <w:basedOn w:val="DefaultParagraphFont"/>
  </w:style>
  <w:style w:type="character" w:customStyle="1" w:styleId="cat-ExternalSystemDefinedgrp-42rplc-14">
    <w:name w:val="cat-ExternalSystemDefined grp-42 rplc-14"/>
    <w:basedOn w:val="DefaultParagraphFont"/>
  </w:style>
  <w:style w:type="character" w:customStyle="1" w:styleId="cat-ExternalSystemDefinedgrp-40rplc-15">
    <w:name w:val="cat-ExternalSystemDefined grp-4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